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8E" w:rsidRPr="00C70D59" w:rsidRDefault="002E4D8E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266159" w:rsidP="00266159">
      <w:pPr>
        <w:tabs>
          <w:tab w:val="left" w:pos="1380"/>
        </w:tabs>
        <w:jc w:val="both"/>
        <w:rPr>
          <w:rFonts w:ascii="Sylfaen" w:hAnsi="Sylfaen" w:cs="Segoe UI"/>
          <w:sz w:val="24"/>
          <w:szCs w:val="24"/>
        </w:rPr>
      </w:pPr>
    </w:p>
    <w:p w:rsidR="00266159" w:rsidRPr="00C70D59" w:rsidRDefault="005C33C5" w:rsidP="005C33C5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7B0071">
        <w:rPr>
          <w:rFonts w:ascii="Sylfaen" w:hAnsi="Sylfaen" w:cs="Sylfaen"/>
          <w:b/>
          <w:noProof/>
        </w:rPr>
        <w:drawing>
          <wp:inline distT="0" distB="0" distL="0" distR="0" wp14:anchorId="5B7C9F4E" wp14:editId="56F85651">
            <wp:extent cx="3691659" cy="260985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P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369" cy="26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992" w:rsidRDefault="004E2647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br/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 w:rsidRPr="005D785F">
        <w:rPr>
          <w:rFonts w:ascii="Sylfaen" w:hAnsi="Sylfaen" w:cs="Sylfaen"/>
          <w:b/>
          <w:sz w:val="24"/>
          <w:szCs w:val="24"/>
        </w:rPr>
        <w:t xml:space="preserve">E-Tender Documentation </w:t>
      </w:r>
      <w:r w:rsidR="00A25F23" w:rsidRPr="005D785F">
        <w:rPr>
          <w:rFonts w:ascii="Sylfaen" w:hAnsi="Sylfaen" w:cs="Sylfaen"/>
          <w:b/>
          <w:sz w:val="24"/>
          <w:szCs w:val="24"/>
        </w:rPr>
        <w:t xml:space="preserve">for the Purchase of </w:t>
      </w:r>
      <w:r w:rsidR="00037590">
        <w:rPr>
          <w:rFonts w:ascii="Sylfaen" w:hAnsi="Sylfaen" w:cs="Sylfaen"/>
          <w:b/>
          <w:sz w:val="24"/>
          <w:szCs w:val="24"/>
        </w:rPr>
        <w:t>Multistage</w:t>
      </w:r>
      <w:r w:rsidR="00CC3D91">
        <w:rPr>
          <w:rFonts w:ascii="Sylfaen" w:hAnsi="Sylfaen" w:cs="Sylfaen"/>
          <w:b/>
          <w:sz w:val="24"/>
          <w:szCs w:val="24"/>
        </w:rPr>
        <w:t xml:space="preserve"> Centrifugal Pump </w:t>
      </w:r>
      <w:r w:rsidR="002B08DA">
        <w:rPr>
          <w:rFonts w:ascii="Sylfaen" w:hAnsi="Sylfaen" w:cs="Sylfaen"/>
          <w:b/>
          <w:sz w:val="24"/>
          <w:szCs w:val="24"/>
        </w:rPr>
        <w:t>stations (including</w:t>
      </w:r>
      <w:r w:rsidR="00CC3D91">
        <w:rPr>
          <w:rFonts w:ascii="Sylfaen" w:hAnsi="Sylfaen" w:cs="Sylfaen"/>
          <w:b/>
          <w:sz w:val="24"/>
          <w:szCs w:val="24"/>
        </w:rPr>
        <w:t xml:space="preserve"> power engines</w:t>
      </w:r>
      <w:r w:rsidR="002B08DA">
        <w:rPr>
          <w:rFonts w:ascii="Sylfaen" w:hAnsi="Sylfaen" w:cs="Sylfaen"/>
          <w:b/>
          <w:sz w:val="24"/>
          <w:szCs w:val="24"/>
        </w:rPr>
        <w:t>) with further installation and start</w:t>
      </w:r>
      <w:r w:rsidR="000C2C93">
        <w:rPr>
          <w:rFonts w:ascii="Sylfaen" w:hAnsi="Sylfaen" w:cs="Sylfaen"/>
          <w:b/>
          <w:sz w:val="24"/>
          <w:szCs w:val="24"/>
        </w:rPr>
        <w:t>-up</w:t>
      </w:r>
      <w:r w:rsidR="002B08DA">
        <w:rPr>
          <w:rFonts w:ascii="Sylfaen" w:hAnsi="Sylfaen" w:cs="Sylfaen"/>
          <w:b/>
          <w:sz w:val="24"/>
          <w:szCs w:val="24"/>
        </w:rPr>
        <w:t xml:space="preserve"> </w:t>
      </w:r>
    </w:p>
    <w:p w:rsidR="00B7261A" w:rsidRPr="005D785F" w:rsidRDefault="00B7261A" w:rsidP="00B7261A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B7261A" w:rsidRDefault="00B7261A" w:rsidP="00B7261A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C70D59" w:rsidRPr="00C70D59" w:rsidRDefault="008B20CE" w:rsidP="008B20CE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1.1 </w:t>
      </w:r>
      <w:r w:rsidR="00955D84">
        <w:rPr>
          <w:rFonts w:ascii="Sylfaen" w:hAnsi="Sylfaen" w:cs="Segoe UI"/>
          <w:b/>
          <w:sz w:val="24"/>
          <w:szCs w:val="24"/>
        </w:rPr>
        <w:t>Title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of p</w:t>
      </w:r>
      <w:r w:rsidR="00386DC0" w:rsidRPr="00C70D59">
        <w:rPr>
          <w:rFonts w:ascii="Sylfaen" w:hAnsi="Sylfaen" w:cs="Segoe UI"/>
          <w:b/>
          <w:sz w:val="24"/>
          <w:szCs w:val="24"/>
        </w:rPr>
        <w:t xml:space="preserve">rocurement </w:t>
      </w:r>
    </w:p>
    <w:p w:rsidR="00C147B0" w:rsidRPr="000C2C93" w:rsidRDefault="003B7F8A" w:rsidP="000C2C93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C147B0">
        <w:rPr>
          <w:rFonts w:ascii="Sylfaen" w:hAnsi="Sylfaen" w:cs="Sylfaen"/>
          <w:sz w:val="24"/>
          <w:szCs w:val="24"/>
        </w:rPr>
        <w:t xml:space="preserve">Georgian Water and Power </w:t>
      </w:r>
      <w:r w:rsidR="003573A2" w:rsidRPr="00C147B0">
        <w:rPr>
          <w:rFonts w:ascii="Sylfaen" w:hAnsi="Sylfaen" w:cs="Sylfaen"/>
          <w:sz w:val="24"/>
          <w:szCs w:val="24"/>
        </w:rPr>
        <w:t>LLC announces electronic</w:t>
      </w:r>
      <w:r w:rsidRPr="00C147B0">
        <w:rPr>
          <w:rFonts w:ascii="Sylfaen" w:hAnsi="Sylfaen" w:cs="Sylfaen"/>
          <w:sz w:val="24"/>
          <w:szCs w:val="24"/>
        </w:rPr>
        <w:t xml:space="preserve"> tender for </w:t>
      </w:r>
      <w:r w:rsidR="007E1293" w:rsidRPr="00C147B0">
        <w:rPr>
          <w:rFonts w:ascii="Sylfaen" w:hAnsi="Sylfaen" w:cs="Sylfaen"/>
          <w:sz w:val="24"/>
          <w:szCs w:val="24"/>
        </w:rPr>
        <w:t xml:space="preserve">the </w:t>
      </w:r>
      <w:r w:rsidR="00CC3D91">
        <w:rPr>
          <w:rFonts w:ascii="Sylfaen" w:hAnsi="Sylfaen" w:cs="Sylfaen"/>
          <w:sz w:val="24"/>
          <w:szCs w:val="24"/>
        </w:rPr>
        <w:t xml:space="preserve">purchase </w:t>
      </w:r>
      <w:r w:rsidR="003573A2">
        <w:rPr>
          <w:rFonts w:ascii="Sylfaen" w:hAnsi="Sylfaen" w:cs="Sylfaen"/>
          <w:sz w:val="24"/>
          <w:szCs w:val="24"/>
        </w:rPr>
        <w:t xml:space="preserve">of </w:t>
      </w:r>
      <w:r w:rsidR="00037590">
        <w:rPr>
          <w:rFonts w:ascii="Sylfaen" w:hAnsi="Sylfaen" w:cs="Sylfaen"/>
          <w:sz w:val="24"/>
          <w:szCs w:val="24"/>
        </w:rPr>
        <w:t>Multistage</w:t>
      </w:r>
      <w:r w:rsidR="000C2C93" w:rsidRPr="000C2C93">
        <w:rPr>
          <w:rFonts w:ascii="Sylfaen" w:hAnsi="Sylfaen" w:cs="Sylfaen"/>
          <w:sz w:val="24"/>
          <w:szCs w:val="24"/>
        </w:rPr>
        <w:t xml:space="preserve"> Centrifugal Pump stations (including power engines) with further installation and start-up</w:t>
      </w:r>
    </w:p>
    <w:p w:rsidR="00C147B0" w:rsidRDefault="00C147B0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9B16B6" w:rsidRPr="00C147B0" w:rsidRDefault="009B16B6" w:rsidP="008B20CE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 w:rsidR="00955D84">
        <w:rPr>
          <w:rFonts w:ascii="Sylfaen" w:hAnsi="Sylfaen" w:cs="Segoe UI"/>
          <w:b/>
          <w:sz w:val="24"/>
          <w:szCs w:val="24"/>
        </w:rPr>
        <w:t xml:space="preserve">Description of </w:t>
      </w:r>
      <w:r w:rsidR="00C873A7">
        <w:rPr>
          <w:rFonts w:ascii="Sylfaen" w:hAnsi="Sylfaen" w:cs="Segoe UI"/>
          <w:b/>
          <w:sz w:val="24"/>
          <w:szCs w:val="24"/>
        </w:rPr>
        <w:t>goods</w:t>
      </w:r>
      <w:r w:rsidR="00694563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8B20CE" w:rsidRPr="00C70D59" w:rsidRDefault="008B20CE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tbl>
      <w:tblPr>
        <w:tblW w:w="7195" w:type="dxa"/>
        <w:tblInd w:w="819" w:type="dxa"/>
        <w:tblLook w:val="04A0" w:firstRow="1" w:lastRow="0" w:firstColumn="1" w:lastColumn="0" w:noHBand="0" w:noVBand="1"/>
      </w:tblPr>
      <w:tblGrid>
        <w:gridCol w:w="1352"/>
        <w:gridCol w:w="2333"/>
        <w:gridCol w:w="3510"/>
      </w:tblGrid>
      <w:tr w:rsidR="002B08DA" w:rsidRPr="002B08DA" w:rsidTr="00136F11">
        <w:trPr>
          <w:trHeight w:val="584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136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Main Features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Pump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Type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A16151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Multistage</w:t>
            </w:r>
            <w:bookmarkStart w:id="0" w:name="_GoBack"/>
            <w:bookmarkEnd w:id="0"/>
            <w:r w:rsidR="002B08DA" w:rsidRPr="002B08DA">
              <w:rPr>
                <w:rFonts w:ascii="Calibri" w:eastAsia="Times New Roman" w:hAnsi="Calibri" w:cs="Calibri"/>
                <w:color w:val="000000"/>
              </w:rPr>
              <w:t xml:space="preserve"> Centrifugal pump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Pumped liquid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ED0843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Drinking</w:t>
            </w:r>
            <w:r w:rsidR="002B08DA" w:rsidRPr="002B08DA">
              <w:rPr>
                <w:rFonts w:ascii="Calibri" w:eastAsia="Times New Roman" w:hAnsi="Calibri" w:cs="Calibri"/>
                <w:color w:val="000000"/>
              </w:rPr>
              <w:t xml:space="preserve"> water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Flow Rate (Q)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037590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</w:t>
            </w:r>
            <w:r w:rsidR="002B08DA" w:rsidRPr="002B08DA">
              <w:rPr>
                <w:rFonts w:ascii="Calibri" w:eastAsia="Times New Roman" w:hAnsi="Calibri" w:cs="Calibri"/>
                <w:color w:val="000000"/>
              </w:rPr>
              <w:t>0 m3/h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Head (H)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037590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625</w:t>
            </w:r>
            <w:r w:rsidR="002B08DA" w:rsidRPr="002B08DA">
              <w:rPr>
                <w:rFonts w:ascii="Calibri" w:eastAsia="Times New Roman" w:hAnsi="Calibri" w:cs="Calibri"/>
                <w:color w:val="000000"/>
              </w:rPr>
              <w:t xml:space="preserve"> m</w:t>
            </w:r>
            <w:r w:rsidR="00ED0843">
              <w:rPr>
                <w:rFonts w:ascii="Calibri" w:eastAsia="Times New Roman" w:hAnsi="Calibri" w:cs="Calibri"/>
                <w:color w:val="000000"/>
              </w:rPr>
              <w:t>eter</w:t>
            </w:r>
          </w:p>
        </w:tc>
      </w:tr>
      <w:tr w:rsidR="002B08DA" w:rsidRPr="002B08DA" w:rsidTr="00136F11">
        <w:trPr>
          <w:trHeight w:val="557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136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136F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Main Features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B08DA">
              <w:rPr>
                <w:rFonts w:ascii="Calibri" w:eastAsia="Times New Roman" w:hAnsi="Calibri" w:cs="Calibri"/>
                <w:b/>
                <w:bCs/>
                <w:color w:val="000000"/>
              </w:rPr>
              <w:t>Power Engine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Power  (P)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037590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</w:t>
            </w:r>
            <w:r w:rsidR="002B08DA" w:rsidRPr="002B08DA">
              <w:rPr>
                <w:rFonts w:ascii="Calibri" w:eastAsia="Times New Roman" w:hAnsi="Calibri" w:cs="Calibri"/>
                <w:color w:val="000000"/>
              </w:rPr>
              <w:t>0 kW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Voltage (U)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0B01BD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2B08DA" w:rsidRPr="002B08DA">
              <w:rPr>
                <w:rFonts w:ascii="Calibri" w:eastAsia="Times New Roman" w:hAnsi="Calibri" w:cs="Calibri"/>
                <w:color w:val="000000"/>
              </w:rPr>
              <w:t xml:space="preserve"> kV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Cooling method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Air-cooled</w:t>
            </w:r>
          </w:p>
        </w:tc>
      </w:tr>
      <w:tr w:rsidR="002B08DA" w:rsidRPr="002B08DA" w:rsidTr="00136F11">
        <w:trPr>
          <w:trHeight w:val="290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Frequency (F)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8DA" w:rsidRPr="002B08DA" w:rsidRDefault="002B08DA" w:rsidP="002B08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08DA">
              <w:rPr>
                <w:rFonts w:ascii="Calibri" w:eastAsia="Times New Roman" w:hAnsi="Calibri" w:cs="Calibri"/>
                <w:color w:val="000000"/>
              </w:rPr>
              <w:t>50 Hz</w:t>
            </w:r>
          </w:p>
        </w:tc>
      </w:tr>
    </w:tbl>
    <w:p w:rsidR="00EB7ACB" w:rsidRDefault="00EB7ACB" w:rsidP="008B20CE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2C3FD0" w:rsidRPr="00C873A7" w:rsidRDefault="002C3FD0" w:rsidP="002C3FD0">
      <w:pPr>
        <w:pStyle w:val="ListParagraph"/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 w:rsidR="00B47F31"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B47F31" w:rsidRPr="00955D84" w:rsidRDefault="006A1E60" w:rsidP="00B47F31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 w:rsidR="00C873A7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cost estimation in</w:t>
      </w:r>
      <w:r w:rsidR="00B47F31"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accordance with the below price list. </w:t>
      </w:r>
      <w:r w:rsidR="00B47F31"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bookmarkStart w:id="1" w:name="_MON_1701607690"/>
    <w:bookmarkEnd w:id="1"/>
    <w:p w:rsidR="00B47F31" w:rsidRDefault="00037590" w:rsidP="00B47F31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object w:dxaOrig="1376" w:dyaOrig="893" w14:anchorId="47434C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pt;height:44pt" o:ole="">
            <v:imagedata r:id="rId9" o:title=""/>
          </v:shape>
          <o:OLEObject Type="Embed" ProgID="Excel.Sheet.12" ShapeID="_x0000_i1025" DrawAspect="Icon" ObjectID="_1729347920" r:id="rId10"/>
        </w:object>
      </w:r>
    </w:p>
    <w:p w:rsidR="008B20CE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="00B47F31"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 w:rsidR="00B47F31">
        <w:rPr>
          <w:rFonts w:ascii="Sylfaen" w:hAnsi="Sylfaen" w:cs="Segoe UI"/>
          <w:b/>
          <w:sz w:val="24"/>
          <w:szCs w:val="24"/>
        </w:rPr>
        <w:t>s</w:t>
      </w:r>
    </w:p>
    <w:p w:rsidR="0046151F" w:rsidRDefault="0046151F" w:rsidP="008B20CE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t xml:space="preserve">The Deadline for the goods delivery must be </w:t>
      </w:r>
      <w:r w:rsidR="00906AB0">
        <w:rPr>
          <w:rFonts w:ascii="Sylfaen" w:hAnsi="Sylfaen" w:cs="Segoe UI"/>
          <w:sz w:val="24"/>
          <w:szCs w:val="24"/>
        </w:rPr>
        <w:t xml:space="preserve">no later than </w:t>
      </w:r>
      <w:r w:rsidR="000C2C93">
        <w:rPr>
          <w:rFonts w:ascii="Sylfaen" w:hAnsi="Sylfaen" w:cs="Segoe UI"/>
          <w:sz w:val="24"/>
          <w:szCs w:val="24"/>
        </w:rPr>
        <w:t>21</w:t>
      </w:r>
      <w:r w:rsidR="00906AB0">
        <w:rPr>
          <w:rFonts w:ascii="Sylfaen" w:hAnsi="Sylfaen" w:cs="Segoe UI"/>
          <w:sz w:val="24"/>
          <w:szCs w:val="24"/>
        </w:rPr>
        <w:t>0 (</w:t>
      </w:r>
      <w:r w:rsidR="000C2C93">
        <w:rPr>
          <w:rFonts w:ascii="Sylfaen" w:hAnsi="Sylfaen" w:cs="Segoe UI"/>
          <w:sz w:val="24"/>
          <w:szCs w:val="24"/>
        </w:rPr>
        <w:t>Two hundred and ten</w:t>
      </w:r>
      <w:r w:rsidR="00906AB0"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from the date of contract signature </w:t>
      </w:r>
    </w:p>
    <w:p w:rsidR="000C2C93" w:rsidRDefault="000C2C93" w:rsidP="008B20CE">
      <w:pPr>
        <w:rPr>
          <w:rFonts w:ascii="Sylfaen" w:hAnsi="Sylfaen" w:cs="Segoe UI"/>
          <w:b/>
          <w:sz w:val="24"/>
          <w:szCs w:val="24"/>
        </w:rPr>
      </w:pPr>
    </w:p>
    <w:p w:rsidR="008B20CE" w:rsidRPr="00C70D59" w:rsidRDefault="008B20CE" w:rsidP="008B20CE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 w:rsidR="00B47F31">
        <w:rPr>
          <w:rFonts w:ascii="Sylfaen" w:hAnsi="Sylfaen" w:cs="Segoe UI"/>
          <w:b/>
          <w:sz w:val="24"/>
          <w:szCs w:val="24"/>
        </w:rPr>
        <w:t>for</w:t>
      </w:r>
      <w:r w:rsidR="00B47F31"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 w:rsidR="00B47F31"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="009C1992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136F11" w:rsidRPr="0046151F" w:rsidRDefault="00136F11" w:rsidP="00136F11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Delivery Term shall be DAP, Tbilisi</w:t>
      </w: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136F11" w:rsidRDefault="00136F1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B47F31" w:rsidRDefault="004C434C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="008B20CE"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="006A1E60">
        <w:rPr>
          <w:rFonts w:ascii="Sylfaen" w:hAnsi="Sylfaen" w:cs="Segoe UI"/>
          <w:b/>
          <w:sz w:val="24"/>
          <w:szCs w:val="24"/>
        </w:rPr>
        <w:t>Warranty Terms</w:t>
      </w:r>
    </w:p>
    <w:p w:rsidR="006A1E60" w:rsidRPr="004C434C" w:rsidRDefault="006A1E60" w:rsidP="00136F1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0C2C93">
        <w:rPr>
          <w:rFonts w:ascii="Sylfaen" w:hAnsi="Sylfaen" w:cs="Segoe UI"/>
          <w:sz w:val="24"/>
          <w:szCs w:val="24"/>
        </w:rPr>
        <w:t>24 (Twenty-four</w:t>
      </w:r>
      <w:r w:rsidR="00906AB0">
        <w:rPr>
          <w:rFonts w:ascii="Sylfaen" w:hAnsi="Sylfaen" w:cs="Segoe UI"/>
          <w:sz w:val="24"/>
          <w:szCs w:val="24"/>
        </w:rPr>
        <w:t>)</w:t>
      </w:r>
      <w:r>
        <w:rPr>
          <w:rFonts w:ascii="Sylfaen" w:hAnsi="Sylfaen" w:cs="Segoe UI"/>
          <w:sz w:val="24"/>
          <w:szCs w:val="24"/>
        </w:rPr>
        <w:t xml:space="preserve"> </w:t>
      </w:r>
      <w:r w:rsidR="004C434C">
        <w:rPr>
          <w:rFonts w:ascii="Sylfaen" w:hAnsi="Sylfaen" w:cs="Segoe UI"/>
          <w:sz w:val="24"/>
          <w:szCs w:val="24"/>
        </w:rPr>
        <w:t>months’</w:t>
      </w:r>
      <w:r>
        <w:rPr>
          <w:rFonts w:ascii="Sylfaen" w:hAnsi="Sylfaen" w:cs="Segoe UI"/>
          <w:sz w:val="24"/>
          <w:szCs w:val="24"/>
        </w:rPr>
        <w:t xml:space="preserve"> warranty period from the date of goods delivery.</w:t>
      </w:r>
    </w:p>
    <w:p w:rsidR="006A1E60" w:rsidRDefault="006A1E60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6A1E60" w:rsidRPr="004C434C" w:rsidRDefault="004C434C" w:rsidP="006A1E60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</w:t>
      </w:r>
      <w:r w:rsidR="006A1E60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Requirement of Experience</w:t>
      </w:r>
    </w:p>
    <w:p w:rsidR="00B47F31" w:rsidRPr="00C70D59" w:rsidRDefault="004C434C" w:rsidP="00B47F31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="00B47F31"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="00B47F31"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="00B47F31"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="00B47F31" w:rsidRPr="00C70D59">
        <w:rPr>
          <w:rFonts w:ascii="Sylfaen" w:hAnsi="Sylfaen"/>
          <w:sz w:val="24"/>
          <w:szCs w:val="24"/>
        </w:rPr>
        <w:t xml:space="preserve">delivery-acceptance document(s) and/or reference number of the mentioned documents in Georgian procurement electronic system </w:t>
      </w:r>
      <w:r w:rsidR="00275FAC" w:rsidRPr="00C70D59">
        <w:rPr>
          <w:rFonts w:ascii="Sylfaen" w:hAnsi="Sylfaen"/>
          <w:sz w:val="24"/>
          <w:szCs w:val="24"/>
        </w:rPr>
        <w:t>of the</w:t>
      </w:r>
      <w:r w:rsidR="00B47F31" w:rsidRPr="00C70D59">
        <w:rPr>
          <w:rFonts w:ascii="Sylfaen" w:hAnsi="Sylfaen"/>
          <w:sz w:val="24"/>
          <w:szCs w:val="24"/>
        </w:rPr>
        <w:t xml:space="preserve"> State Procurement Agency</w:t>
      </w:r>
      <w:r w:rsidR="00B47F31" w:rsidRPr="00C70D59">
        <w:rPr>
          <w:rFonts w:ascii="Sylfaen" w:hAnsi="Sylfaen" w:cs="Segoe UI"/>
          <w:sz w:val="24"/>
          <w:szCs w:val="24"/>
        </w:rPr>
        <w:t xml:space="preserve"> (</w:t>
      </w:r>
      <w:r w:rsidR="00275FAC" w:rsidRPr="00C70D59">
        <w:rPr>
          <w:rFonts w:ascii="Sylfaen" w:hAnsi="Sylfaen" w:cs="Segoe UI"/>
          <w:sz w:val="24"/>
          <w:szCs w:val="24"/>
        </w:rPr>
        <w:t>e.g.,</w:t>
      </w:r>
      <w:r w:rsidR="00B47F31" w:rsidRPr="00C70D59">
        <w:rPr>
          <w:rFonts w:ascii="Sylfaen" w:hAnsi="Sylfaen" w:cs="Segoe UI"/>
          <w:sz w:val="24"/>
          <w:szCs w:val="24"/>
        </w:rPr>
        <w:t xml:space="preserve"> NAT/CMR/SPA, etc.).</w:t>
      </w:r>
    </w:p>
    <w:p w:rsidR="00B47F31" w:rsidRDefault="00B47F31" w:rsidP="009C1992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7A6CB5" w:rsidRPr="00C70D59" w:rsidRDefault="002E66FD" w:rsidP="007A6CB5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1.8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Terms of payment</w:t>
      </w:r>
      <w:r w:rsidR="007A6CB5"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Default="002E66FD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="007A6CB5"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="007A6CB5"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 w:rsidR="007A6CB5">
        <w:rPr>
          <w:rFonts w:ascii="Sylfaen" w:hAnsi="Sylfaen"/>
          <w:sz w:val="24"/>
          <w:szCs w:val="24"/>
        </w:rPr>
        <w:t>of</w:t>
      </w:r>
      <w:r w:rsidR="007A6CB5"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7A6CB5" w:rsidP="00136F11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 w:rsidR="000C2C93">
        <w:rPr>
          <w:rFonts w:ascii="Sylfaen" w:hAnsi="Sylfaen"/>
          <w:sz w:val="24"/>
          <w:szCs w:val="24"/>
        </w:rPr>
        <w:t>7</w:t>
      </w:r>
      <w:r w:rsidRPr="007A6CB5">
        <w:rPr>
          <w:rFonts w:ascii="Sylfaen" w:hAnsi="Sylfaen"/>
          <w:sz w:val="24"/>
          <w:szCs w:val="24"/>
        </w:rPr>
        <w:t xml:space="preserve">0%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 w:rsidR="00275FAC"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:rsid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7A6CB5" w:rsidRDefault="002E66FD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="00275FAC"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="007A6CB5" w:rsidRPr="00C70D59">
        <w:rPr>
          <w:rFonts w:ascii="Sylfaen" w:hAnsi="Sylfaen"/>
          <w:b/>
          <w:sz w:val="24"/>
          <w:szCs w:val="24"/>
        </w:rPr>
        <w:t xml:space="preserve"> Guarantee</w:t>
      </w:r>
      <w:r w:rsidR="007A6CB5"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275FAC" w:rsidRPr="00C70D59" w:rsidRDefault="00275FAC" w:rsidP="007A6CB5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:rsidR="002B3568" w:rsidRPr="002E66FD" w:rsidRDefault="007A6CB5" w:rsidP="002E66FD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 xml:space="preserve">in an amount of 5% of the contract </w:t>
      </w:r>
      <w:r w:rsidR="002B3568">
        <w:rPr>
          <w:rFonts w:ascii="Sylfaen" w:hAnsi="Sylfaen"/>
          <w:sz w:val="24"/>
          <w:szCs w:val="24"/>
        </w:rPr>
        <w:t xml:space="preserve">value </w:t>
      </w:r>
      <w:r w:rsidR="002B3568" w:rsidRPr="00C70D59">
        <w:rPr>
          <w:rFonts w:ascii="Sylfaen" w:hAnsi="Sylfaen"/>
          <w:sz w:val="24"/>
          <w:szCs w:val="24"/>
        </w:rPr>
        <w:t>within</w:t>
      </w:r>
      <w:r w:rsidRPr="00C70D59">
        <w:rPr>
          <w:rFonts w:ascii="Sylfaen" w:hAnsi="Sylfaen"/>
          <w:sz w:val="24"/>
          <w:szCs w:val="24"/>
        </w:rPr>
        <w:t xml:space="preserve"> 7 (seven) calendar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 w:rsidR="002E66FD"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:rsidR="007A6CB5" w:rsidRPr="00C70D59" w:rsidRDefault="007A6CB5" w:rsidP="007A6CB5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</w:t>
      </w:r>
      <w:r w:rsidR="002E66FD">
        <w:rPr>
          <w:rFonts w:ascii="Sylfaen" w:hAnsi="Sylfaen" w:cs="Segoe UI"/>
          <w:b/>
          <w:sz w:val="24"/>
          <w:szCs w:val="24"/>
        </w:rPr>
        <w:t>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:rsidR="007A6CB5" w:rsidRPr="00C70D59" w:rsidRDefault="007A6CB5" w:rsidP="00136F11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</w:t>
      </w:r>
      <w:r w:rsidR="002E66FD">
        <w:rPr>
          <w:rFonts w:ascii="Sylfaen" w:hAnsi="Sylfaen" w:cs="Segoe UI"/>
          <w:sz w:val="24"/>
          <w:szCs w:val="24"/>
        </w:rPr>
        <w:t>according to paragraph 1.3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7A6CB5" w:rsidRPr="00C70D59" w:rsidRDefault="00F623FD" w:rsidP="00136F11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="007A6CB5" w:rsidRPr="00C70D59">
        <w:rPr>
          <w:rFonts w:ascii="Sylfaen" w:hAnsi="Sylfaen" w:cs="Segoe UI"/>
          <w:sz w:val="24"/>
          <w:szCs w:val="24"/>
        </w:rPr>
        <w:t>Documents demo</w:t>
      </w:r>
      <w:r w:rsidR="002E66FD">
        <w:rPr>
          <w:rFonts w:ascii="Sylfaen" w:hAnsi="Sylfaen" w:cs="Segoe UI"/>
          <w:sz w:val="24"/>
          <w:szCs w:val="24"/>
        </w:rPr>
        <w:t>nstrating experience of a Tender Participant</w:t>
      </w:r>
      <w:r w:rsidR="007A6CB5"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 w:rsidR="002E66FD">
        <w:rPr>
          <w:rFonts w:ascii="Sylfaen" w:hAnsi="Sylfaen" w:cs="Segoe UI"/>
          <w:sz w:val="24"/>
          <w:szCs w:val="24"/>
        </w:rPr>
        <w:t>paragraph 1.7</w:t>
      </w:r>
      <w:r w:rsidR="007A6CB5" w:rsidRPr="00C70D59">
        <w:rPr>
          <w:rFonts w:ascii="Sylfaen" w:hAnsi="Sylfaen" w:cs="Segoe UI"/>
          <w:sz w:val="24"/>
          <w:szCs w:val="24"/>
        </w:rPr>
        <w:t xml:space="preserve">;  </w:t>
      </w:r>
    </w:p>
    <w:p w:rsidR="00F623FD" w:rsidRDefault="007A6CB5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 w:rsidR="00F623FD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:rsidR="007A6CB5" w:rsidRPr="00F623FD" w:rsidRDefault="00F623FD" w:rsidP="00136F11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="007A6CB5" w:rsidRPr="00C70D59">
        <w:rPr>
          <w:rFonts w:ascii="Sylfaen" w:hAnsi="Sylfaen"/>
          <w:sz w:val="24"/>
          <w:szCs w:val="24"/>
        </w:rPr>
        <w:t>Information regarding</w:t>
      </w:r>
      <w:r w:rsidR="002F3740">
        <w:rPr>
          <w:rFonts w:ascii="Sylfaen" w:hAnsi="Sylfaen"/>
          <w:sz w:val="24"/>
          <w:szCs w:val="24"/>
        </w:rPr>
        <w:t xml:space="preserve"> Delivery, Warranty and Payment Terms, mentioned information shall be in consistency with </w:t>
      </w:r>
      <w:r>
        <w:rPr>
          <w:rFonts w:ascii="Sylfaen" w:hAnsi="Sylfaen"/>
          <w:sz w:val="24"/>
          <w:szCs w:val="24"/>
        </w:rPr>
        <w:t xml:space="preserve">the requirements of </w:t>
      </w:r>
      <w:r w:rsidR="002F3740">
        <w:rPr>
          <w:rFonts w:ascii="Sylfaen" w:hAnsi="Sylfaen"/>
          <w:sz w:val="24"/>
          <w:szCs w:val="24"/>
        </w:rPr>
        <w:t>paragraphs 1.4, 1.6, 1.8;</w:t>
      </w:r>
    </w:p>
    <w:p w:rsidR="007A6CB5" w:rsidRDefault="007A6CB5" w:rsidP="00136F11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4</w:t>
      </w:r>
      <w:r w:rsidRPr="00C70D59">
        <w:rPr>
          <w:rFonts w:ascii="Sylfaen" w:hAnsi="Sylfaen" w:cs="Segoe UI"/>
          <w:sz w:val="24"/>
          <w:szCs w:val="24"/>
        </w:rPr>
        <w:t xml:space="preserve">. </w:t>
      </w:r>
      <w:r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>
        <w:rPr>
          <w:rFonts w:ascii="Sylfaen" w:hAnsi="Sylfaen"/>
          <w:sz w:val="24"/>
          <w:szCs w:val="24"/>
        </w:rPr>
        <w:t>(non-commercial) legal entities</w:t>
      </w:r>
      <w:r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>
        <w:rPr>
          <w:rFonts w:ascii="Sylfaen" w:hAnsi="Sylfaen"/>
          <w:sz w:val="24"/>
          <w:szCs w:val="24"/>
        </w:rPr>
        <w:t>.</w:t>
      </w:r>
    </w:p>
    <w:p w:rsidR="007A6CB5" w:rsidRPr="00C70D59" w:rsidRDefault="007A6CB5" w:rsidP="00136F11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 w:rsidR="002B3568"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 w:rsidR="002B3568"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906AB0" w:rsidRDefault="00906AB0" w:rsidP="007A6CB5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:rsidR="007A6CB5" w:rsidRPr="007B0071" w:rsidRDefault="002F3740" w:rsidP="007A6CB5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="007A6CB5" w:rsidRPr="007B0071">
        <w:rPr>
          <w:rFonts w:ascii="Sylfaen" w:hAnsi="Sylfaen" w:cs="Sylfaen"/>
          <w:b/>
          <w:lang w:val="ka-GE"/>
        </w:rPr>
        <w:t xml:space="preserve"> </w:t>
      </w:r>
      <w:r w:rsidR="007A6CB5"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7A6CB5" w:rsidRPr="007A6CB5" w:rsidRDefault="00EE6E51" w:rsidP="007A6CB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="007A6CB5"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7A6CB5" w:rsidRPr="007A6CB5">
        <w:rPr>
          <w:rFonts w:ascii="Sylfaen" w:hAnsi="Sylfaen" w:cs="Sylfaen"/>
          <w:sz w:val="24"/>
          <w:szCs w:val="24"/>
        </w:rPr>
        <w:t>.</w:t>
      </w:r>
      <w:r w:rsidR="007A6CB5"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7A6CB5" w:rsidRPr="002B3568" w:rsidRDefault="007A6CB5" w:rsidP="002B3568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Georgian Water and Power </w:t>
      </w:r>
      <w:r w:rsidRPr="007A6CB5">
        <w:rPr>
          <w:rFonts w:ascii="Sylfaen" w:hAnsi="Sylfaen" w:cs="Sylfaen"/>
          <w:sz w:val="24"/>
          <w:szCs w:val="24"/>
        </w:rPr>
        <w:t>LLC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reserves the right to sign a contract with one or more companies.</w:t>
      </w:r>
    </w:p>
    <w:p w:rsidR="007A6CB5" w:rsidRPr="007A6CB5" w:rsidRDefault="007A6CB5" w:rsidP="007A6CB5">
      <w:pPr>
        <w:spacing w:after="0" w:line="240" w:lineRule="auto"/>
        <w:rPr>
          <w:rFonts w:ascii="Sylfaen" w:hAnsi="Sylfaen"/>
          <w:sz w:val="24"/>
          <w:szCs w:val="24"/>
        </w:rPr>
      </w:pPr>
    </w:p>
    <w:p w:rsidR="008B20CE" w:rsidRPr="007A6CB5" w:rsidRDefault="002F3740" w:rsidP="007A6CB5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1.12</w:t>
      </w:r>
      <w:r w:rsidR="007A6CB5">
        <w:rPr>
          <w:rFonts w:ascii="Sylfaen" w:hAnsi="Sylfaen" w:cs="Segoe UI"/>
          <w:b/>
          <w:sz w:val="24"/>
          <w:szCs w:val="24"/>
        </w:rPr>
        <w:t xml:space="preserve"> </w:t>
      </w:r>
      <w:r w:rsidR="00393CD4"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8B20CE" w:rsidRPr="00C70D59" w:rsidRDefault="008B20CE" w:rsidP="007A6CB5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 w:rsidR="002F3740"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</w:t>
      </w:r>
      <w:r w:rsidR="00DF6F6D" w:rsidRPr="00C70D59">
        <w:rPr>
          <w:rFonts w:ascii="Sylfaen" w:hAnsi="Sylfaen" w:cs="Segoe UI"/>
          <w:sz w:val="24"/>
          <w:szCs w:val="24"/>
        </w:rPr>
        <w:t xml:space="preserve">When submitting a bid, </w:t>
      </w:r>
      <w:r w:rsidR="007A6CB5">
        <w:rPr>
          <w:rFonts w:ascii="Sylfaen" w:hAnsi="Sylfaen" w:cs="Segoe UI"/>
          <w:sz w:val="24"/>
          <w:szCs w:val="24"/>
        </w:rPr>
        <w:t>a bidder</w:t>
      </w:r>
      <w:r w:rsidR="00DF6F6D" w:rsidRPr="00C70D59">
        <w:rPr>
          <w:rFonts w:ascii="Sylfaen" w:hAnsi="Sylfaen" w:cs="Segoe UI"/>
          <w:sz w:val="24"/>
          <w:szCs w:val="24"/>
        </w:rPr>
        <w:t xml:space="preserve"> shall not be:  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393CD4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DF6F6D" w:rsidRPr="00C70D59" w:rsidRDefault="00DF6F6D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8B20CE" w:rsidRPr="00C70D59" w:rsidRDefault="00393CD4" w:rsidP="00393CD4">
      <w:pPr>
        <w:pStyle w:val="ListParagraph"/>
        <w:numPr>
          <w:ilvl w:val="0"/>
          <w:numId w:val="12"/>
        </w:numPr>
        <w:tabs>
          <w:tab w:val="left" w:pos="426"/>
        </w:tabs>
        <w:spacing w:before="12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:rsidR="008B20CE" w:rsidRPr="00C70D59" w:rsidRDefault="008B20CE" w:rsidP="008B20CE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DF6F6D" w:rsidRPr="007A6CB5" w:rsidRDefault="002F3740" w:rsidP="007A6CB5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>.2 Cost estimation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made in Georgian national currency (GEL). Prices must include all costs considered by this tender and taxes specified by the Georgian legislation.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.3 </w:t>
      </w:r>
      <w:r w:rsidR="00DF6F6D" w:rsidRPr="007A6CB5">
        <w:rPr>
          <w:rFonts w:ascii="Sylfaen" w:hAnsi="Sylfaen" w:cs="Segoe UI"/>
          <w:sz w:val="24"/>
          <w:szCs w:val="24"/>
        </w:rPr>
        <w:t xml:space="preserve">Offer of the </w:t>
      </w:r>
      <w:r w:rsidR="007A6CB5" w:rsidRPr="007A6CB5">
        <w:rPr>
          <w:rFonts w:ascii="Sylfaen" w:hAnsi="Sylfaen" w:cs="Segoe UI"/>
          <w:sz w:val="24"/>
          <w:szCs w:val="24"/>
        </w:rPr>
        <w:t>bidder</w:t>
      </w:r>
      <w:r w:rsidR="00DF6F6D" w:rsidRPr="007A6CB5">
        <w:rPr>
          <w:rFonts w:ascii="Sylfaen" w:hAnsi="Sylfaen" w:cs="Segoe UI"/>
          <w:sz w:val="24"/>
          <w:szCs w:val="24"/>
        </w:rPr>
        <w:t xml:space="preserve"> shall be valid for 30 (thirty) calendar days from the date of its submission</w:t>
      </w:r>
      <w:r w:rsidR="008B20CE" w:rsidRPr="007A6CB5">
        <w:rPr>
          <w:rFonts w:ascii="Sylfaen" w:hAnsi="Sylfaen" w:cs="Segoe UI"/>
          <w:sz w:val="24"/>
          <w:szCs w:val="24"/>
        </w:rPr>
        <w:t>.</w:t>
      </w:r>
    </w:p>
    <w:p w:rsidR="008B20CE" w:rsidRPr="007A6CB5" w:rsidRDefault="002F3740" w:rsidP="007A6CB5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</w:t>
      </w:r>
      <w:r w:rsidR="007A6CB5">
        <w:rPr>
          <w:rFonts w:ascii="Sylfaen" w:hAnsi="Sylfaen" w:cs="Segoe UI"/>
          <w:sz w:val="24"/>
          <w:szCs w:val="24"/>
        </w:rPr>
        <w:t xml:space="preserve">.4 </w:t>
      </w:r>
      <w:r w:rsidR="00DF6F6D" w:rsidRPr="007A6CB5">
        <w:rPr>
          <w:rFonts w:ascii="Sylfaen" w:hAnsi="Sylfaen" w:cs="Segoe UI"/>
          <w:sz w:val="24"/>
          <w:szCs w:val="24"/>
        </w:rPr>
        <w:t xml:space="preserve">Georgian Water and Power LLC reserves the right to determine by </w:t>
      </w:r>
      <w:r w:rsidR="00906AB0" w:rsidRPr="007A6CB5">
        <w:rPr>
          <w:rFonts w:ascii="Sylfaen" w:hAnsi="Sylfaen" w:cs="Segoe UI"/>
          <w:sz w:val="24"/>
          <w:szCs w:val="24"/>
        </w:rPr>
        <w:t>itself the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906AB0" w:rsidRPr="007A6CB5">
        <w:rPr>
          <w:rFonts w:ascii="Sylfaen" w:hAnsi="Sylfaen" w:cs="Segoe UI"/>
          <w:sz w:val="24"/>
          <w:szCs w:val="24"/>
        </w:rPr>
        <w:t>tender completion</w:t>
      </w:r>
      <w:r w:rsidR="00DF6F6D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Segoe UI"/>
          <w:sz w:val="24"/>
          <w:szCs w:val="24"/>
        </w:rPr>
        <w:t>time</w:t>
      </w:r>
      <w:r w:rsidR="00DF6F6D" w:rsidRPr="007A6CB5">
        <w:rPr>
          <w:rFonts w:ascii="Sylfaen" w:hAnsi="Sylfaen" w:cs="Segoe UI"/>
          <w:sz w:val="24"/>
          <w:szCs w:val="24"/>
        </w:rPr>
        <w:t>, to change the tender terms under the notification timely given to the bidde</w:t>
      </w:r>
      <w:r w:rsidR="007A6CB5">
        <w:rPr>
          <w:rFonts w:ascii="Sylfaen" w:hAnsi="Sylfaen" w:cs="Segoe UI"/>
          <w:sz w:val="24"/>
          <w:szCs w:val="24"/>
        </w:rPr>
        <w:t xml:space="preserve">rs, or to terminate the tender </w:t>
      </w:r>
      <w:r w:rsidR="00DF6F6D" w:rsidRPr="007A6CB5">
        <w:rPr>
          <w:rFonts w:ascii="Sylfaen" w:hAnsi="Sylfaen" w:cs="Segoe UI"/>
          <w:sz w:val="24"/>
          <w:szCs w:val="24"/>
        </w:rPr>
        <w:t xml:space="preserve">at </w:t>
      </w:r>
      <w:r w:rsidR="00906AB0" w:rsidRPr="007A6CB5">
        <w:rPr>
          <w:rFonts w:ascii="Sylfaen" w:hAnsi="Sylfaen" w:cs="Segoe UI"/>
          <w:sz w:val="24"/>
          <w:szCs w:val="24"/>
        </w:rPr>
        <w:t>any stage</w:t>
      </w:r>
      <w:r w:rsidR="00DF6F6D" w:rsidRPr="007A6CB5">
        <w:rPr>
          <w:rFonts w:ascii="Sylfaen" w:hAnsi="Sylfaen" w:cs="Segoe UI"/>
          <w:sz w:val="24"/>
          <w:szCs w:val="24"/>
        </w:rPr>
        <w:t xml:space="preserve"> of its progress.</w:t>
      </w:r>
    </w:p>
    <w:p w:rsidR="00DF6F6D" w:rsidRPr="00C70D59" w:rsidRDefault="00DF6F6D" w:rsidP="00DF6F6D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</w:t>
      </w:r>
      <w:r w:rsidR="00906AB0" w:rsidRPr="00C70D59">
        <w:rPr>
          <w:rFonts w:ascii="Sylfaen" w:hAnsi="Sylfaen"/>
          <w:sz w:val="24"/>
          <w:szCs w:val="24"/>
        </w:rPr>
        <w:t>LLC will</w:t>
      </w:r>
      <w:r w:rsidRPr="00C70D59">
        <w:rPr>
          <w:rFonts w:ascii="Sylfaen" w:hAnsi="Sylfaen"/>
          <w:sz w:val="24"/>
          <w:szCs w:val="24"/>
        </w:rPr>
        <w:t xml:space="preserve"> identify the winner through the tender commission and inform all participating companies thereof.  Georgian Water and Power LLC is not obliged to give a verbal or wri</w:t>
      </w:r>
      <w:r w:rsidR="007A6CB5">
        <w:rPr>
          <w:rFonts w:ascii="Sylfaen" w:hAnsi="Sylfaen"/>
          <w:sz w:val="24"/>
          <w:szCs w:val="24"/>
        </w:rPr>
        <w:t xml:space="preserve">tten explanation to any bidder </w:t>
      </w:r>
      <w:r w:rsidRPr="00C70D59">
        <w:rPr>
          <w:rFonts w:ascii="Sylfaen" w:hAnsi="Sylfaen"/>
          <w:sz w:val="24"/>
          <w:szCs w:val="24"/>
        </w:rPr>
        <w:t xml:space="preserve">on any decision made </w:t>
      </w:r>
      <w:r w:rsidR="007A6CB5">
        <w:rPr>
          <w:rFonts w:ascii="Sylfaen" w:hAnsi="Sylfaen"/>
          <w:sz w:val="24"/>
          <w:szCs w:val="24"/>
        </w:rPr>
        <w:t>regarding</w:t>
      </w:r>
      <w:r w:rsidRPr="00C70D59">
        <w:rPr>
          <w:rFonts w:ascii="Sylfaen" w:hAnsi="Sylfaen"/>
          <w:sz w:val="24"/>
          <w:szCs w:val="24"/>
        </w:rPr>
        <w:t xml:space="preserve"> to the tender. </w:t>
      </w:r>
    </w:p>
    <w:p w:rsidR="008B20CE" w:rsidRPr="00C70D59" w:rsidRDefault="00DF6F6D" w:rsidP="00DF6F6D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Georgian Water and Power LLC reserves the right to verify any information received from the bidders as well as to </w:t>
      </w:r>
      <w:r w:rsidR="007A6CB5">
        <w:rPr>
          <w:rFonts w:ascii="Sylfaen" w:hAnsi="Sylfaen"/>
          <w:sz w:val="24"/>
          <w:szCs w:val="24"/>
        </w:rPr>
        <w:t>obtain</w:t>
      </w:r>
      <w:r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</w:t>
      </w:r>
      <w:r w:rsidR="00906AB0" w:rsidRPr="00C70D59">
        <w:rPr>
          <w:rFonts w:ascii="Sylfaen" w:hAnsi="Sylfaen"/>
          <w:sz w:val="24"/>
          <w:szCs w:val="24"/>
        </w:rPr>
        <w:t>bidder will</w:t>
      </w:r>
      <w:r w:rsidRPr="00C70D59">
        <w:rPr>
          <w:rFonts w:ascii="Sylfaen" w:hAnsi="Sylfaen"/>
          <w:sz w:val="24"/>
          <w:szCs w:val="24"/>
        </w:rPr>
        <w:t xml:space="preserve"> be disqualified.  </w:t>
      </w:r>
    </w:p>
    <w:p w:rsidR="008B20CE" w:rsidRPr="00C70D59" w:rsidRDefault="00906AB0" w:rsidP="008B20CE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>Please, note</w:t>
      </w:r>
      <w:r w:rsidR="00DF6F6D" w:rsidRPr="00C70D59">
        <w:rPr>
          <w:rFonts w:ascii="Sylfaen" w:hAnsi="Sylfaen"/>
          <w:sz w:val="24"/>
          <w:szCs w:val="24"/>
        </w:rPr>
        <w:t xml:space="preserve"> that Georgian Water and Power LLC will not accept oral </w:t>
      </w:r>
      <w:r w:rsidR="007A6CB5">
        <w:rPr>
          <w:rFonts w:ascii="Sylfaen" w:hAnsi="Sylfaen"/>
          <w:sz w:val="24"/>
          <w:szCs w:val="24"/>
        </w:rPr>
        <w:t>request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7A6CB5">
        <w:rPr>
          <w:rFonts w:ascii="Sylfaen" w:hAnsi="Sylfaen"/>
          <w:sz w:val="24"/>
          <w:szCs w:val="24"/>
        </w:rPr>
        <w:t>for</w:t>
      </w:r>
      <w:r w:rsidR="00DF6F6D"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:rsidR="00DF6F6D" w:rsidRDefault="00DF6F6D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>Note: Any other information obtained in any other way will not be considered as official and does not generate any obligation from Georgian Water and Power LLC.</w:t>
      </w:r>
    </w:p>
    <w:p w:rsidR="00955D84" w:rsidRPr="00C70D59" w:rsidRDefault="00955D84" w:rsidP="00DF6F6D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DF6F6D" w:rsidRPr="007A6CB5" w:rsidRDefault="002F3740" w:rsidP="007A6CB5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>1.13</w:t>
      </w:r>
      <w:r w:rsidR="007A6CB5">
        <w:rPr>
          <w:rFonts w:ascii="Sylfaen" w:hAnsi="Sylfaen" w:cs="Sylfaen"/>
          <w:b/>
          <w:sz w:val="24"/>
          <w:szCs w:val="24"/>
        </w:rPr>
        <w:t xml:space="preserve"> </w:t>
      </w:r>
      <w:r w:rsidR="00DF6F6D"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DF6F6D" w:rsidRPr="00C70D59" w:rsidRDefault="00906AB0" w:rsidP="00DF6F6D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="00DF6F6D" w:rsidRPr="00C70D59">
        <w:rPr>
          <w:rFonts w:ascii="Sylfaen" w:hAnsi="Sylfaen"/>
          <w:sz w:val="24"/>
          <w:szCs w:val="24"/>
        </w:rPr>
        <w:t xml:space="preserve"> </w:t>
      </w:r>
      <w:r w:rsidR="00DF6F6D" w:rsidRPr="00C70D59">
        <w:rPr>
          <w:rFonts w:ascii="Sylfaen" w:hAnsi="Sylfaen" w:cs="Segoe UI"/>
          <w:sz w:val="24"/>
          <w:szCs w:val="24"/>
        </w:rPr>
        <w:t>question</w:t>
      </w:r>
      <w:r w:rsidR="00DF6F6D"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 w:rsidR="007A6CB5"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="00DF6F6D" w:rsidRPr="00C70D59">
        <w:rPr>
          <w:rFonts w:ascii="Sylfaen" w:hAnsi="Sylfaen"/>
          <w:sz w:val="24"/>
          <w:szCs w:val="24"/>
        </w:rPr>
        <w:t>;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>1.13</w:t>
      </w:r>
      <w:r w:rsidR="008B20CE" w:rsidRPr="00C70D59">
        <w:rPr>
          <w:rFonts w:ascii="Sylfaen" w:hAnsi="Sylfaen" w:cs="Segoe UI"/>
          <w:sz w:val="24"/>
          <w:szCs w:val="24"/>
        </w:rPr>
        <w:t xml:space="preserve">.2  </w:t>
      </w:r>
      <w:r w:rsidR="00DF6F6D"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11" w:history="1">
        <w:r w:rsidR="00DF6F6D"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="00DF6F6D" w:rsidRPr="00C70D59">
        <w:rPr>
          <w:rFonts w:ascii="Sylfaen" w:hAnsi="Sylfaen" w:cs="Segoe UI"/>
          <w:sz w:val="24"/>
          <w:szCs w:val="24"/>
        </w:rPr>
        <w:t xml:space="preserve">; </w:t>
      </w:r>
    </w:p>
    <w:p w:rsidR="008B20CE" w:rsidRPr="00C70D59" w:rsidRDefault="002F3740" w:rsidP="008B20CE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="008B20CE" w:rsidRPr="00C70D59">
        <w:rPr>
          <w:rFonts w:ascii="Sylfaen" w:hAnsi="Sylfaen" w:cs="Segoe UI"/>
          <w:sz w:val="24"/>
          <w:szCs w:val="24"/>
        </w:rPr>
        <w:t>.3</w:t>
      </w:r>
      <w:r w:rsidR="00DF6F6D" w:rsidRPr="00C70D59">
        <w:rPr>
          <w:rFonts w:ascii="Sylfaen" w:hAnsi="Sylfaen" w:cs="Segoe UI"/>
          <w:sz w:val="24"/>
          <w:szCs w:val="24"/>
        </w:rPr>
        <w:t xml:space="preserve"> For instruction on participation in electronic tender through</w:t>
      </w:r>
      <w:r w:rsidR="008B20CE" w:rsidRPr="00C70D59">
        <w:rPr>
          <w:rFonts w:ascii="Sylfaen" w:hAnsi="Sylfaen" w:cs="Segoe UI"/>
          <w:sz w:val="24"/>
          <w:szCs w:val="24"/>
        </w:rPr>
        <w:t xml:space="preserve"> tenders.ge</w:t>
      </w:r>
      <w:r w:rsidR="00DF6F6D" w:rsidRPr="00C70D59">
        <w:rPr>
          <w:rFonts w:ascii="Sylfaen" w:hAnsi="Sylfaen" w:cs="Segoe UI"/>
          <w:sz w:val="24"/>
          <w:szCs w:val="24"/>
        </w:rPr>
        <w:t xml:space="preserve"> please refer to Annex 4. </w:t>
      </w:r>
    </w:p>
    <w:p w:rsidR="008B20CE" w:rsidRPr="00C70D59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8B20CE" w:rsidRDefault="008B20CE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2F3740" w:rsidRPr="00C70D59" w:rsidRDefault="002F3740" w:rsidP="008B20CE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DF6F6D" w:rsidRPr="00C70D59" w:rsidRDefault="00DF6F6D" w:rsidP="00DF6F6D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DD64EE" w:rsidRPr="00C70D59" w:rsidRDefault="00DD64EE" w:rsidP="00DD64EE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 w:rsidR="002F3740">
        <w:rPr>
          <w:rFonts w:ascii="Sylfaen" w:hAnsi="Sylfaen" w:cs="Sylfaen"/>
          <w:sz w:val="24"/>
          <w:szCs w:val="24"/>
        </w:rPr>
        <w:t>Vano Tsiklauri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="008B20CE" w:rsidRPr="007A6CB5">
        <w:rPr>
          <w:rFonts w:ascii="Sylfaen" w:hAnsi="Sylfaen" w:cs="Segoe UI"/>
          <w:sz w:val="24"/>
          <w:szCs w:val="24"/>
        </w:rPr>
        <w:t xml:space="preserve"> 0179,</w:t>
      </w:r>
      <w:r w:rsidRPr="007A6CB5">
        <w:rPr>
          <w:rFonts w:ascii="Sylfaen" w:hAnsi="Sylfaen" w:cs="Segoe UI"/>
          <w:sz w:val="24"/>
          <w:szCs w:val="24"/>
        </w:rPr>
        <w:t xml:space="preserve"> Tbilisi 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 w:rsidR="002F3740">
        <w:rPr>
          <w:rFonts w:ascii="Sylfaen" w:hAnsi="Sylfaen"/>
          <w:sz w:val="24"/>
          <w:szCs w:val="24"/>
        </w:rPr>
        <w:t>vtsiklauri</w:t>
      </w:r>
      <w:r w:rsidR="007A6CB5" w:rsidRPr="007A6CB5">
        <w:rPr>
          <w:rFonts w:ascii="Sylfaen" w:hAnsi="Sylfaen"/>
          <w:sz w:val="24"/>
          <w:szCs w:val="24"/>
        </w:rPr>
        <w:t>@gwp.ge</w:t>
      </w:r>
    </w:p>
    <w:p w:rsidR="008B20CE" w:rsidRPr="007A6CB5" w:rsidRDefault="00DF6F6D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>Tel.:</w:t>
      </w:r>
      <w:r w:rsidR="008B20CE" w:rsidRPr="007A6CB5">
        <w:rPr>
          <w:rFonts w:ascii="Sylfaen" w:hAnsi="Sylfaen" w:cs="Segoe UI"/>
          <w:sz w:val="24"/>
          <w:szCs w:val="24"/>
        </w:rPr>
        <w:t xml:space="preserve"> </w:t>
      </w:r>
      <w:r w:rsidR="007A6CB5"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 w:rsidR="002F3740">
        <w:rPr>
          <w:rFonts w:ascii="Sylfaen" w:hAnsi="Sylfaen" w:cs="Arial"/>
          <w:sz w:val="24"/>
          <w:szCs w:val="24"/>
        </w:rPr>
        <w:t>577 73 66 44</w:t>
      </w:r>
    </w:p>
    <w:p w:rsidR="008B20CE" w:rsidRPr="007A6CB5" w:rsidRDefault="008B20CE" w:rsidP="008B20CE">
      <w:pPr>
        <w:spacing w:after="0"/>
        <w:jc w:val="both"/>
        <w:rPr>
          <w:rFonts w:ascii="Sylfaen" w:hAnsi="Sylfaen" w:cs="Segoe UI"/>
          <w:sz w:val="24"/>
          <w:szCs w:val="24"/>
        </w:rPr>
      </w:pPr>
    </w:p>
    <w:sectPr w:rsidR="008B20CE" w:rsidRPr="007A6CB5" w:rsidSect="00C71C32">
      <w:footerReference w:type="default" r:id="rId12"/>
      <w:pgSz w:w="12240" w:h="15840"/>
      <w:pgMar w:top="1134" w:right="850" w:bottom="990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7C0" w:rsidRDefault="006527C0" w:rsidP="00F96CCD">
      <w:pPr>
        <w:spacing w:after="0" w:line="240" w:lineRule="auto"/>
      </w:pPr>
      <w:r>
        <w:separator/>
      </w:r>
    </w:p>
  </w:endnote>
  <w:endnote w:type="continuationSeparator" w:id="0">
    <w:p w:rsidR="006527C0" w:rsidRDefault="006527C0" w:rsidP="00F96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28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10F9" w:rsidRDefault="009210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1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10F9" w:rsidRDefault="009210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7C0" w:rsidRDefault="006527C0" w:rsidP="00F96CCD">
      <w:pPr>
        <w:spacing w:after="0" w:line="240" w:lineRule="auto"/>
      </w:pPr>
      <w:r>
        <w:separator/>
      </w:r>
    </w:p>
  </w:footnote>
  <w:footnote w:type="continuationSeparator" w:id="0">
    <w:p w:rsidR="006527C0" w:rsidRDefault="006527C0" w:rsidP="00F96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3A39"/>
    <w:multiLevelType w:val="hybridMultilevel"/>
    <w:tmpl w:val="488C9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E21"/>
    <w:multiLevelType w:val="hybridMultilevel"/>
    <w:tmpl w:val="7D04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328D"/>
    <w:multiLevelType w:val="hybridMultilevel"/>
    <w:tmpl w:val="35A43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F7821"/>
    <w:multiLevelType w:val="hybridMultilevel"/>
    <w:tmpl w:val="F4228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B6BFD"/>
    <w:multiLevelType w:val="hybridMultilevel"/>
    <w:tmpl w:val="19BECE1C"/>
    <w:lvl w:ilvl="0" w:tplc="A156113A">
      <w:start w:val="1"/>
      <w:numFmt w:val="bullet"/>
      <w:lvlText w:val="−"/>
      <w:lvlJc w:val="left"/>
      <w:pPr>
        <w:ind w:left="36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36BA9"/>
    <w:multiLevelType w:val="multilevel"/>
    <w:tmpl w:val="E582609E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</w:rPr>
    </w:lvl>
  </w:abstractNum>
  <w:abstractNum w:abstractNumId="6" w15:restartNumberingAfterBreak="0">
    <w:nsid w:val="17BC2DB6"/>
    <w:multiLevelType w:val="hybridMultilevel"/>
    <w:tmpl w:val="A61051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B2F6E"/>
    <w:multiLevelType w:val="hybridMultilevel"/>
    <w:tmpl w:val="393E6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400EF"/>
    <w:multiLevelType w:val="hybridMultilevel"/>
    <w:tmpl w:val="B0BC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373AC"/>
    <w:multiLevelType w:val="hybridMultilevel"/>
    <w:tmpl w:val="C450E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045E3"/>
    <w:multiLevelType w:val="multilevel"/>
    <w:tmpl w:val="54D265C8"/>
    <w:lvl w:ilvl="0">
      <w:start w:val="1"/>
      <w:numFmt w:val="decimal"/>
      <w:lvlText w:val="%1"/>
      <w:lvlJc w:val="left"/>
      <w:pPr>
        <w:ind w:left="560" w:hanging="560"/>
      </w:pPr>
      <w:rPr>
        <w:rFonts w:cs="Sylfaen" w:hint="default"/>
        <w:b w:val="0"/>
      </w:rPr>
    </w:lvl>
    <w:lvl w:ilvl="1">
      <w:start w:val="11"/>
      <w:numFmt w:val="decimal"/>
      <w:lvlText w:val="%1.%2"/>
      <w:lvlJc w:val="left"/>
      <w:pPr>
        <w:ind w:left="855" w:hanging="5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cs="Sylfaen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1605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260" w:hanging="1080"/>
      </w:pPr>
      <w:rPr>
        <w:rFonts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555" w:hanging="1080"/>
      </w:pPr>
      <w:rPr>
        <w:rFonts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2850" w:hanging="1080"/>
      </w:pPr>
      <w:rPr>
        <w:rFonts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505" w:hanging="1440"/>
      </w:pPr>
      <w:rPr>
        <w:rFonts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800" w:hanging="1440"/>
      </w:pPr>
      <w:rPr>
        <w:rFonts w:cs="Sylfaen" w:hint="default"/>
        <w:b w:val="0"/>
      </w:rPr>
    </w:lvl>
  </w:abstractNum>
  <w:abstractNum w:abstractNumId="11" w15:restartNumberingAfterBreak="0">
    <w:nsid w:val="2CE63550"/>
    <w:multiLevelType w:val="hybridMultilevel"/>
    <w:tmpl w:val="380EC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01604"/>
    <w:multiLevelType w:val="hybridMultilevel"/>
    <w:tmpl w:val="8AE4E1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D40EC"/>
    <w:multiLevelType w:val="hybridMultilevel"/>
    <w:tmpl w:val="28A83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64726"/>
    <w:multiLevelType w:val="hybridMultilevel"/>
    <w:tmpl w:val="04209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00FF"/>
    <w:multiLevelType w:val="hybridMultilevel"/>
    <w:tmpl w:val="AC64F7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F7483"/>
    <w:multiLevelType w:val="hybridMultilevel"/>
    <w:tmpl w:val="C756E5E0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C2A34"/>
    <w:multiLevelType w:val="hybridMultilevel"/>
    <w:tmpl w:val="4B64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4B62"/>
    <w:multiLevelType w:val="multilevel"/>
    <w:tmpl w:val="4E7C735C"/>
    <w:lvl w:ilvl="0">
      <w:start w:val="1"/>
      <w:numFmt w:val="decimal"/>
      <w:lvlText w:val="%1"/>
      <w:lvlJc w:val="left"/>
      <w:pPr>
        <w:ind w:left="560" w:hanging="560"/>
      </w:pPr>
      <w:rPr>
        <w:rFonts w:ascii="Sylfaen" w:hAnsi="Sylfaen" w:hint="default"/>
      </w:rPr>
    </w:lvl>
    <w:lvl w:ilvl="1">
      <w:start w:val="10"/>
      <w:numFmt w:val="decimal"/>
      <w:lvlText w:val="%1.%2"/>
      <w:lvlJc w:val="left"/>
      <w:pPr>
        <w:ind w:left="1150" w:hanging="560"/>
      </w:pPr>
      <w:rPr>
        <w:rFonts w:ascii="Sylfaen" w:hAnsi="Sylfaen" w:hint="default"/>
      </w:rPr>
    </w:lvl>
    <w:lvl w:ilvl="2">
      <w:start w:val="2"/>
      <w:numFmt w:val="decimal"/>
      <w:lvlText w:val="%1.%2.%3"/>
      <w:lvlJc w:val="left"/>
      <w:pPr>
        <w:ind w:left="190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49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440" w:hanging="108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403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98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57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6160" w:hanging="1440"/>
      </w:pPr>
      <w:rPr>
        <w:rFonts w:ascii="Sylfaen" w:hAnsi="Sylfaen" w:hint="default"/>
      </w:rPr>
    </w:lvl>
  </w:abstractNum>
  <w:abstractNum w:abstractNumId="19" w15:restartNumberingAfterBreak="0">
    <w:nsid w:val="4E3754B0"/>
    <w:multiLevelType w:val="hybridMultilevel"/>
    <w:tmpl w:val="4270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91C46"/>
    <w:multiLevelType w:val="hybridMultilevel"/>
    <w:tmpl w:val="A120B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21BA1"/>
    <w:multiLevelType w:val="hybridMultilevel"/>
    <w:tmpl w:val="7A9AE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B9C"/>
    <w:multiLevelType w:val="hybridMultilevel"/>
    <w:tmpl w:val="DA64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74A6E"/>
    <w:multiLevelType w:val="multilevel"/>
    <w:tmpl w:val="46989388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59A10F3"/>
    <w:multiLevelType w:val="hybridMultilevel"/>
    <w:tmpl w:val="B2AC0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354B8"/>
    <w:multiLevelType w:val="hybridMultilevel"/>
    <w:tmpl w:val="A4F0F51C"/>
    <w:lvl w:ilvl="0" w:tplc="EE165F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9223D"/>
    <w:multiLevelType w:val="hybridMultilevel"/>
    <w:tmpl w:val="BD14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B2A8D"/>
    <w:multiLevelType w:val="multilevel"/>
    <w:tmpl w:val="327AE83E"/>
    <w:lvl w:ilvl="0">
      <w:start w:val="1"/>
      <w:numFmt w:val="decimal"/>
      <w:lvlText w:val="%1"/>
      <w:lvlJc w:val="left"/>
      <w:pPr>
        <w:ind w:left="500" w:hanging="500"/>
      </w:pPr>
      <w:rPr>
        <w:rFonts w:ascii="Sylfaen" w:hAnsi="Sylfaen" w:cs="Sylfaen" w:hint="default"/>
        <w:b w:val="0"/>
      </w:rPr>
    </w:lvl>
    <w:lvl w:ilvl="1">
      <w:start w:val="13"/>
      <w:numFmt w:val="decimal"/>
      <w:lvlText w:val="%1.%2"/>
      <w:lvlJc w:val="left"/>
      <w:pPr>
        <w:ind w:left="860" w:hanging="500"/>
      </w:pPr>
      <w:rPr>
        <w:rFonts w:ascii="Sylfaen" w:hAnsi="Sylfaen" w:cs="Sylfaen" w:hint="default"/>
        <w:b w:val="0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="Sylfaen" w:hAnsi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Sylfaen" w:hAnsi="Sylfaen" w:cs="Sylfaen"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Sylfaen" w:hAnsi="Sylfaen" w:cs="Sylfaen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Sylfaen" w:hAnsi="Sylfaen" w:cs="Sylfaen"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Sylfaen" w:hAnsi="Sylfaen" w:cs="Sylfaen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Sylfaen" w:hAnsi="Sylfaen" w:cs="Sylfae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Sylfaen" w:hAnsi="Sylfaen" w:cs="Sylfaen" w:hint="default"/>
        <w:b w:val="0"/>
      </w:rPr>
    </w:lvl>
  </w:abstractNum>
  <w:abstractNum w:abstractNumId="28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9" w15:restartNumberingAfterBreak="0">
    <w:nsid w:val="71B45DCC"/>
    <w:multiLevelType w:val="hybridMultilevel"/>
    <w:tmpl w:val="616CD2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6C47F23"/>
    <w:multiLevelType w:val="hybridMultilevel"/>
    <w:tmpl w:val="81200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B64C5"/>
    <w:multiLevelType w:val="hybridMultilevel"/>
    <w:tmpl w:val="3C74AD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0"/>
  </w:num>
  <w:num w:numId="4">
    <w:abstractNumId w:val="19"/>
  </w:num>
  <w:num w:numId="5">
    <w:abstractNumId w:val="0"/>
  </w:num>
  <w:num w:numId="6">
    <w:abstractNumId w:val="11"/>
  </w:num>
  <w:num w:numId="7">
    <w:abstractNumId w:val="2"/>
  </w:num>
  <w:num w:numId="8">
    <w:abstractNumId w:val="26"/>
  </w:num>
  <w:num w:numId="9">
    <w:abstractNumId w:val="3"/>
  </w:num>
  <w:num w:numId="10">
    <w:abstractNumId w:val="15"/>
  </w:num>
  <w:num w:numId="11">
    <w:abstractNumId w:val="31"/>
  </w:num>
  <w:num w:numId="12">
    <w:abstractNumId w:val="28"/>
  </w:num>
  <w:num w:numId="13">
    <w:abstractNumId w:val="23"/>
  </w:num>
  <w:num w:numId="14">
    <w:abstractNumId w:val="27"/>
  </w:num>
  <w:num w:numId="15">
    <w:abstractNumId w:val="21"/>
  </w:num>
  <w:num w:numId="16">
    <w:abstractNumId w:val="17"/>
  </w:num>
  <w:num w:numId="17">
    <w:abstractNumId w:val="22"/>
  </w:num>
  <w:num w:numId="18">
    <w:abstractNumId w:val="24"/>
  </w:num>
  <w:num w:numId="19">
    <w:abstractNumId w:val="14"/>
  </w:num>
  <w:num w:numId="20">
    <w:abstractNumId w:val="12"/>
  </w:num>
  <w:num w:numId="21">
    <w:abstractNumId w:val="25"/>
  </w:num>
  <w:num w:numId="22">
    <w:abstractNumId w:val="16"/>
  </w:num>
  <w:num w:numId="23">
    <w:abstractNumId w:val="29"/>
  </w:num>
  <w:num w:numId="24">
    <w:abstractNumId w:val="7"/>
  </w:num>
  <w:num w:numId="25">
    <w:abstractNumId w:val="20"/>
  </w:num>
  <w:num w:numId="26">
    <w:abstractNumId w:val="9"/>
  </w:num>
  <w:num w:numId="27">
    <w:abstractNumId w:val="8"/>
  </w:num>
  <w:num w:numId="28">
    <w:abstractNumId w:val="18"/>
  </w:num>
  <w:num w:numId="29">
    <w:abstractNumId w:val="10"/>
  </w:num>
  <w:num w:numId="30">
    <w:abstractNumId w:val="5"/>
  </w:num>
  <w:num w:numId="31">
    <w:abstractNumId w:val="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tzQwMbI0NrQwsTBV0lEKTi0uzszPAykwrAUAmd63YCwAAAA="/>
  </w:docVars>
  <w:rsids>
    <w:rsidRoot w:val="008704B9"/>
    <w:rsid w:val="0000730E"/>
    <w:rsid w:val="00010DC2"/>
    <w:rsid w:val="00015AB8"/>
    <w:rsid w:val="00020F29"/>
    <w:rsid w:val="00034CB4"/>
    <w:rsid w:val="00037590"/>
    <w:rsid w:val="000410AF"/>
    <w:rsid w:val="000509B0"/>
    <w:rsid w:val="00061F04"/>
    <w:rsid w:val="000679D6"/>
    <w:rsid w:val="00080F39"/>
    <w:rsid w:val="00090D22"/>
    <w:rsid w:val="00092109"/>
    <w:rsid w:val="000979EB"/>
    <w:rsid w:val="000A3F2B"/>
    <w:rsid w:val="000A5DD4"/>
    <w:rsid w:val="000B01BD"/>
    <w:rsid w:val="000B23A4"/>
    <w:rsid w:val="000B6B7D"/>
    <w:rsid w:val="000C089E"/>
    <w:rsid w:val="000C2C93"/>
    <w:rsid w:val="000C52A5"/>
    <w:rsid w:val="000C702D"/>
    <w:rsid w:val="000C79FC"/>
    <w:rsid w:val="000D156E"/>
    <w:rsid w:val="000D1BC8"/>
    <w:rsid w:val="000D2D5F"/>
    <w:rsid w:val="000E78C2"/>
    <w:rsid w:val="000F5777"/>
    <w:rsid w:val="00100FA0"/>
    <w:rsid w:val="001072FF"/>
    <w:rsid w:val="00114A31"/>
    <w:rsid w:val="0012321C"/>
    <w:rsid w:val="00123F6B"/>
    <w:rsid w:val="00136F11"/>
    <w:rsid w:val="00141A20"/>
    <w:rsid w:val="001439C6"/>
    <w:rsid w:val="00156FA8"/>
    <w:rsid w:val="00160295"/>
    <w:rsid w:val="00167614"/>
    <w:rsid w:val="00182994"/>
    <w:rsid w:val="00190E05"/>
    <w:rsid w:val="001A1536"/>
    <w:rsid w:val="001A3493"/>
    <w:rsid w:val="001A559E"/>
    <w:rsid w:val="001B1BDF"/>
    <w:rsid w:val="001C0312"/>
    <w:rsid w:val="001C5463"/>
    <w:rsid w:val="001D62FF"/>
    <w:rsid w:val="001F1D47"/>
    <w:rsid w:val="002027EC"/>
    <w:rsid w:val="002037CA"/>
    <w:rsid w:val="00215FDF"/>
    <w:rsid w:val="00222374"/>
    <w:rsid w:val="00241E2D"/>
    <w:rsid w:val="002515BA"/>
    <w:rsid w:val="002565B5"/>
    <w:rsid w:val="00260EBA"/>
    <w:rsid w:val="002621D4"/>
    <w:rsid w:val="00262716"/>
    <w:rsid w:val="00266159"/>
    <w:rsid w:val="002735F1"/>
    <w:rsid w:val="00275FAC"/>
    <w:rsid w:val="002762C3"/>
    <w:rsid w:val="002804B7"/>
    <w:rsid w:val="00282403"/>
    <w:rsid w:val="0028685C"/>
    <w:rsid w:val="00286EC7"/>
    <w:rsid w:val="00293DE4"/>
    <w:rsid w:val="002B08DA"/>
    <w:rsid w:val="002B23A1"/>
    <w:rsid w:val="002B3568"/>
    <w:rsid w:val="002B7601"/>
    <w:rsid w:val="002C3FD0"/>
    <w:rsid w:val="002C5593"/>
    <w:rsid w:val="002E4D8E"/>
    <w:rsid w:val="002E522E"/>
    <w:rsid w:val="002E66FD"/>
    <w:rsid w:val="002F0759"/>
    <w:rsid w:val="002F3740"/>
    <w:rsid w:val="003017DB"/>
    <w:rsid w:val="00312FAE"/>
    <w:rsid w:val="00332B7B"/>
    <w:rsid w:val="0033448B"/>
    <w:rsid w:val="003452A0"/>
    <w:rsid w:val="00347366"/>
    <w:rsid w:val="003573A2"/>
    <w:rsid w:val="00361844"/>
    <w:rsid w:val="00365A5C"/>
    <w:rsid w:val="00382352"/>
    <w:rsid w:val="00382ADB"/>
    <w:rsid w:val="0038429C"/>
    <w:rsid w:val="00386DC0"/>
    <w:rsid w:val="00390609"/>
    <w:rsid w:val="00393CD4"/>
    <w:rsid w:val="003B7F8A"/>
    <w:rsid w:val="003C04C2"/>
    <w:rsid w:val="003D2ED5"/>
    <w:rsid w:val="003D3396"/>
    <w:rsid w:val="003D63F0"/>
    <w:rsid w:val="003E19B6"/>
    <w:rsid w:val="003F196A"/>
    <w:rsid w:val="004017BA"/>
    <w:rsid w:val="00410F1B"/>
    <w:rsid w:val="00417A8F"/>
    <w:rsid w:val="00431E86"/>
    <w:rsid w:val="00437D02"/>
    <w:rsid w:val="00451A11"/>
    <w:rsid w:val="0046151F"/>
    <w:rsid w:val="0046333F"/>
    <w:rsid w:val="00463ADC"/>
    <w:rsid w:val="00471BEB"/>
    <w:rsid w:val="004852A2"/>
    <w:rsid w:val="00486E4A"/>
    <w:rsid w:val="004A18A9"/>
    <w:rsid w:val="004B024D"/>
    <w:rsid w:val="004B2D37"/>
    <w:rsid w:val="004C1FE0"/>
    <w:rsid w:val="004C434C"/>
    <w:rsid w:val="004D5C12"/>
    <w:rsid w:val="004D63E5"/>
    <w:rsid w:val="004D7617"/>
    <w:rsid w:val="004E2647"/>
    <w:rsid w:val="004E3CC4"/>
    <w:rsid w:val="004F5603"/>
    <w:rsid w:val="004F687B"/>
    <w:rsid w:val="00501E7E"/>
    <w:rsid w:val="00516773"/>
    <w:rsid w:val="005325A1"/>
    <w:rsid w:val="005441F2"/>
    <w:rsid w:val="00555915"/>
    <w:rsid w:val="00556938"/>
    <w:rsid w:val="005638AF"/>
    <w:rsid w:val="005845C7"/>
    <w:rsid w:val="00586C94"/>
    <w:rsid w:val="00592E2D"/>
    <w:rsid w:val="00595557"/>
    <w:rsid w:val="005A25EB"/>
    <w:rsid w:val="005A4BB5"/>
    <w:rsid w:val="005B5BDD"/>
    <w:rsid w:val="005C0F7A"/>
    <w:rsid w:val="005C33C5"/>
    <w:rsid w:val="005C5B6C"/>
    <w:rsid w:val="005D785F"/>
    <w:rsid w:val="005F3236"/>
    <w:rsid w:val="00611291"/>
    <w:rsid w:val="00615B6A"/>
    <w:rsid w:val="00624531"/>
    <w:rsid w:val="006272D8"/>
    <w:rsid w:val="00641ABF"/>
    <w:rsid w:val="00641F10"/>
    <w:rsid w:val="0064246E"/>
    <w:rsid w:val="006450A8"/>
    <w:rsid w:val="00647ECE"/>
    <w:rsid w:val="00651851"/>
    <w:rsid w:val="006527C0"/>
    <w:rsid w:val="00653EED"/>
    <w:rsid w:val="0066485F"/>
    <w:rsid w:val="00664BB1"/>
    <w:rsid w:val="00664F1F"/>
    <w:rsid w:val="00671B17"/>
    <w:rsid w:val="00690536"/>
    <w:rsid w:val="00693576"/>
    <w:rsid w:val="00694563"/>
    <w:rsid w:val="006A1E60"/>
    <w:rsid w:val="006A50D3"/>
    <w:rsid w:val="006B2163"/>
    <w:rsid w:val="006C5D17"/>
    <w:rsid w:val="006C5F4A"/>
    <w:rsid w:val="006C751B"/>
    <w:rsid w:val="006D5AFA"/>
    <w:rsid w:val="006E5612"/>
    <w:rsid w:val="006F085D"/>
    <w:rsid w:val="006F4B18"/>
    <w:rsid w:val="00701AA1"/>
    <w:rsid w:val="007021A0"/>
    <w:rsid w:val="007044BA"/>
    <w:rsid w:val="00714B9F"/>
    <w:rsid w:val="007311D0"/>
    <w:rsid w:val="00743FC6"/>
    <w:rsid w:val="0076633C"/>
    <w:rsid w:val="00767626"/>
    <w:rsid w:val="00774F37"/>
    <w:rsid w:val="00781630"/>
    <w:rsid w:val="00792F71"/>
    <w:rsid w:val="00794DF7"/>
    <w:rsid w:val="00796C47"/>
    <w:rsid w:val="007A050A"/>
    <w:rsid w:val="007A1CD7"/>
    <w:rsid w:val="007A463D"/>
    <w:rsid w:val="007A6CB5"/>
    <w:rsid w:val="007B2CD2"/>
    <w:rsid w:val="007B455F"/>
    <w:rsid w:val="007B6D20"/>
    <w:rsid w:val="007C08D6"/>
    <w:rsid w:val="007C65A4"/>
    <w:rsid w:val="007D4C97"/>
    <w:rsid w:val="007E1293"/>
    <w:rsid w:val="007F52E2"/>
    <w:rsid w:val="008059B7"/>
    <w:rsid w:val="00812234"/>
    <w:rsid w:val="00823277"/>
    <w:rsid w:val="00826667"/>
    <w:rsid w:val="0082789E"/>
    <w:rsid w:val="00830015"/>
    <w:rsid w:val="008363F6"/>
    <w:rsid w:val="00840E9B"/>
    <w:rsid w:val="0084228C"/>
    <w:rsid w:val="0086139B"/>
    <w:rsid w:val="00865DC0"/>
    <w:rsid w:val="008704B9"/>
    <w:rsid w:val="008722E1"/>
    <w:rsid w:val="00884CA6"/>
    <w:rsid w:val="00884D65"/>
    <w:rsid w:val="00884DA3"/>
    <w:rsid w:val="008A0CA0"/>
    <w:rsid w:val="008B20CE"/>
    <w:rsid w:val="008C45B7"/>
    <w:rsid w:val="008D5191"/>
    <w:rsid w:val="00901A74"/>
    <w:rsid w:val="00906AB0"/>
    <w:rsid w:val="00914E44"/>
    <w:rsid w:val="009210F9"/>
    <w:rsid w:val="00950519"/>
    <w:rsid w:val="00955D84"/>
    <w:rsid w:val="009626EC"/>
    <w:rsid w:val="00962BE8"/>
    <w:rsid w:val="00964C38"/>
    <w:rsid w:val="00966C59"/>
    <w:rsid w:val="00992580"/>
    <w:rsid w:val="009A4D75"/>
    <w:rsid w:val="009A56D0"/>
    <w:rsid w:val="009A5A91"/>
    <w:rsid w:val="009B16B6"/>
    <w:rsid w:val="009B7A24"/>
    <w:rsid w:val="009C1992"/>
    <w:rsid w:val="009C575D"/>
    <w:rsid w:val="009C5DBF"/>
    <w:rsid w:val="009C7768"/>
    <w:rsid w:val="009D5D04"/>
    <w:rsid w:val="009E67BC"/>
    <w:rsid w:val="009E6A81"/>
    <w:rsid w:val="009F7625"/>
    <w:rsid w:val="00A011B5"/>
    <w:rsid w:val="00A16151"/>
    <w:rsid w:val="00A25F23"/>
    <w:rsid w:val="00A30317"/>
    <w:rsid w:val="00A3557B"/>
    <w:rsid w:val="00A3623F"/>
    <w:rsid w:val="00A36989"/>
    <w:rsid w:val="00A40761"/>
    <w:rsid w:val="00A47A83"/>
    <w:rsid w:val="00A61138"/>
    <w:rsid w:val="00A65036"/>
    <w:rsid w:val="00A7473F"/>
    <w:rsid w:val="00A84ACB"/>
    <w:rsid w:val="00AA222D"/>
    <w:rsid w:val="00AA5CC5"/>
    <w:rsid w:val="00AB3126"/>
    <w:rsid w:val="00AC02FF"/>
    <w:rsid w:val="00AC1388"/>
    <w:rsid w:val="00AC31A6"/>
    <w:rsid w:val="00AD03A4"/>
    <w:rsid w:val="00AD661F"/>
    <w:rsid w:val="00AE1318"/>
    <w:rsid w:val="00AF0371"/>
    <w:rsid w:val="00B0607D"/>
    <w:rsid w:val="00B07675"/>
    <w:rsid w:val="00B12E98"/>
    <w:rsid w:val="00B205AC"/>
    <w:rsid w:val="00B20FE8"/>
    <w:rsid w:val="00B237C7"/>
    <w:rsid w:val="00B25CB4"/>
    <w:rsid w:val="00B30BEE"/>
    <w:rsid w:val="00B43FB3"/>
    <w:rsid w:val="00B4739A"/>
    <w:rsid w:val="00B47F31"/>
    <w:rsid w:val="00B50DD2"/>
    <w:rsid w:val="00B54741"/>
    <w:rsid w:val="00B57868"/>
    <w:rsid w:val="00B67362"/>
    <w:rsid w:val="00B7261A"/>
    <w:rsid w:val="00B7396E"/>
    <w:rsid w:val="00B73EC3"/>
    <w:rsid w:val="00B84750"/>
    <w:rsid w:val="00B85BAA"/>
    <w:rsid w:val="00B95244"/>
    <w:rsid w:val="00BA7EA0"/>
    <w:rsid w:val="00BB7A45"/>
    <w:rsid w:val="00BC14AC"/>
    <w:rsid w:val="00BC3B77"/>
    <w:rsid w:val="00BC62F2"/>
    <w:rsid w:val="00BC6AD6"/>
    <w:rsid w:val="00BD3855"/>
    <w:rsid w:val="00BE3466"/>
    <w:rsid w:val="00BE73F7"/>
    <w:rsid w:val="00BF44B2"/>
    <w:rsid w:val="00C036BB"/>
    <w:rsid w:val="00C147B0"/>
    <w:rsid w:val="00C16700"/>
    <w:rsid w:val="00C17D16"/>
    <w:rsid w:val="00C22910"/>
    <w:rsid w:val="00C25D68"/>
    <w:rsid w:val="00C3137F"/>
    <w:rsid w:val="00C349EF"/>
    <w:rsid w:val="00C3539A"/>
    <w:rsid w:val="00C36038"/>
    <w:rsid w:val="00C4060E"/>
    <w:rsid w:val="00C424B2"/>
    <w:rsid w:val="00C47191"/>
    <w:rsid w:val="00C5254E"/>
    <w:rsid w:val="00C5288B"/>
    <w:rsid w:val="00C53D82"/>
    <w:rsid w:val="00C70D59"/>
    <w:rsid w:val="00C71C32"/>
    <w:rsid w:val="00C736E1"/>
    <w:rsid w:val="00C83060"/>
    <w:rsid w:val="00C873A7"/>
    <w:rsid w:val="00C8750D"/>
    <w:rsid w:val="00C91073"/>
    <w:rsid w:val="00C96817"/>
    <w:rsid w:val="00CA03A3"/>
    <w:rsid w:val="00CB1815"/>
    <w:rsid w:val="00CC05C1"/>
    <w:rsid w:val="00CC34B5"/>
    <w:rsid w:val="00CC3D91"/>
    <w:rsid w:val="00CC5AF4"/>
    <w:rsid w:val="00CE0675"/>
    <w:rsid w:val="00CE101F"/>
    <w:rsid w:val="00CE2461"/>
    <w:rsid w:val="00D30A61"/>
    <w:rsid w:val="00D400FC"/>
    <w:rsid w:val="00D41B6A"/>
    <w:rsid w:val="00D50999"/>
    <w:rsid w:val="00D523FA"/>
    <w:rsid w:val="00D53BD6"/>
    <w:rsid w:val="00D53CB7"/>
    <w:rsid w:val="00D55230"/>
    <w:rsid w:val="00D64B92"/>
    <w:rsid w:val="00D70DC2"/>
    <w:rsid w:val="00D7155D"/>
    <w:rsid w:val="00D721F7"/>
    <w:rsid w:val="00D81852"/>
    <w:rsid w:val="00D83016"/>
    <w:rsid w:val="00D866B0"/>
    <w:rsid w:val="00D95D2A"/>
    <w:rsid w:val="00DA0565"/>
    <w:rsid w:val="00DB0372"/>
    <w:rsid w:val="00DB0427"/>
    <w:rsid w:val="00DB22F8"/>
    <w:rsid w:val="00DB25DC"/>
    <w:rsid w:val="00DB3AC0"/>
    <w:rsid w:val="00DC01CF"/>
    <w:rsid w:val="00DD64EE"/>
    <w:rsid w:val="00DE0A55"/>
    <w:rsid w:val="00DE32AA"/>
    <w:rsid w:val="00DE3A72"/>
    <w:rsid w:val="00DF1F54"/>
    <w:rsid w:val="00DF39C4"/>
    <w:rsid w:val="00DF6F6D"/>
    <w:rsid w:val="00E12B4E"/>
    <w:rsid w:val="00E32202"/>
    <w:rsid w:val="00E43A1A"/>
    <w:rsid w:val="00E51907"/>
    <w:rsid w:val="00E52419"/>
    <w:rsid w:val="00E64A97"/>
    <w:rsid w:val="00E66F35"/>
    <w:rsid w:val="00E677C3"/>
    <w:rsid w:val="00E746BE"/>
    <w:rsid w:val="00E77369"/>
    <w:rsid w:val="00E84074"/>
    <w:rsid w:val="00E840FE"/>
    <w:rsid w:val="00E85056"/>
    <w:rsid w:val="00E90C95"/>
    <w:rsid w:val="00E9156F"/>
    <w:rsid w:val="00E919DD"/>
    <w:rsid w:val="00E93DD1"/>
    <w:rsid w:val="00EA0BC7"/>
    <w:rsid w:val="00EA6760"/>
    <w:rsid w:val="00EB0360"/>
    <w:rsid w:val="00EB26FA"/>
    <w:rsid w:val="00EB7ACB"/>
    <w:rsid w:val="00EC1986"/>
    <w:rsid w:val="00EC2073"/>
    <w:rsid w:val="00EC29B5"/>
    <w:rsid w:val="00ED0843"/>
    <w:rsid w:val="00ED563E"/>
    <w:rsid w:val="00EE15F5"/>
    <w:rsid w:val="00EE1EC3"/>
    <w:rsid w:val="00EE6E51"/>
    <w:rsid w:val="00EF3CF3"/>
    <w:rsid w:val="00EF73AC"/>
    <w:rsid w:val="00F008EE"/>
    <w:rsid w:val="00F11190"/>
    <w:rsid w:val="00F13153"/>
    <w:rsid w:val="00F1517B"/>
    <w:rsid w:val="00F24842"/>
    <w:rsid w:val="00F4350A"/>
    <w:rsid w:val="00F5721F"/>
    <w:rsid w:val="00F623FD"/>
    <w:rsid w:val="00F82D06"/>
    <w:rsid w:val="00F93D12"/>
    <w:rsid w:val="00F96CCD"/>
    <w:rsid w:val="00F96ED6"/>
    <w:rsid w:val="00FB01E1"/>
    <w:rsid w:val="00FB0A70"/>
    <w:rsid w:val="00FB2468"/>
    <w:rsid w:val="00FB33CE"/>
    <w:rsid w:val="00FD09DC"/>
    <w:rsid w:val="00FE2E12"/>
    <w:rsid w:val="00FE4C92"/>
    <w:rsid w:val="00FF097C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068B"/>
  <w15:chartTrackingRefBased/>
  <w15:docId w15:val="{56276C7D-0566-40B4-9D1D-DC143A27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6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76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76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76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76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6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746BE"/>
    <w:pPr>
      <w:ind w:left="720"/>
      <w:contextualSpacing/>
    </w:pPr>
  </w:style>
  <w:style w:type="table" w:styleId="TableGrid">
    <w:name w:val="Table Grid"/>
    <w:basedOn w:val="TableNormal"/>
    <w:uiPriority w:val="59"/>
    <w:rsid w:val="0076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66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66159"/>
    <w:pPr>
      <w:outlineLvl w:val="9"/>
    </w:pPr>
  </w:style>
  <w:style w:type="paragraph" w:styleId="NoSpacing">
    <w:name w:val="No Spacing"/>
    <w:link w:val="NoSpacingChar"/>
    <w:uiPriority w:val="1"/>
    <w:qFormat/>
    <w:rsid w:val="0038235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2352"/>
    <w:rPr>
      <w:rFonts w:eastAsiaTheme="minorEastAsia"/>
    </w:rPr>
  </w:style>
  <w:style w:type="paragraph" w:styleId="Title">
    <w:name w:val="Title"/>
    <w:basedOn w:val="Normal"/>
    <w:next w:val="Normal"/>
    <w:link w:val="TitleChar"/>
    <w:uiPriority w:val="10"/>
    <w:qFormat/>
    <w:rsid w:val="00C71C3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1C3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C3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1C32"/>
    <w:rPr>
      <w:rFonts w:eastAsiaTheme="minorEastAsia" w:cs="Times New Roman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CD"/>
  </w:style>
  <w:style w:type="paragraph" w:styleId="Footer">
    <w:name w:val="footer"/>
    <w:basedOn w:val="Normal"/>
    <w:link w:val="FooterChar"/>
    <w:uiPriority w:val="99"/>
    <w:unhideWhenUsed/>
    <w:rsid w:val="00F96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CD"/>
  </w:style>
  <w:style w:type="character" w:styleId="Hyperlink">
    <w:name w:val="Hyperlink"/>
    <w:basedOn w:val="DefaultParagraphFont"/>
    <w:uiPriority w:val="99"/>
    <w:unhideWhenUsed/>
    <w:rsid w:val="002804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04B7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B76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76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76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B76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B760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2B760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B760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B7601"/>
    <w:pPr>
      <w:spacing w:after="100"/>
      <w:ind w:left="440"/>
    </w:pPr>
  </w:style>
  <w:style w:type="paragraph" w:styleId="CommentText">
    <w:name w:val="annotation text"/>
    <w:basedOn w:val="Normal"/>
    <w:link w:val="CommentTextChar"/>
    <w:uiPriority w:val="99"/>
    <w:unhideWhenUsed/>
    <w:rsid w:val="003017DB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17DB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3017DB"/>
  </w:style>
  <w:style w:type="character" w:styleId="CommentReference">
    <w:name w:val="annotation reference"/>
    <w:basedOn w:val="DefaultParagraphFont"/>
    <w:uiPriority w:val="99"/>
    <w:semiHidden/>
    <w:unhideWhenUsed/>
    <w:rsid w:val="006935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35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357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5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E3A72"/>
    <w:rPr>
      <w:i/>
      <w:iCs/>
    </w:rPr>
  </w:style>
  <w:style w:type="character" w:styleId="Strong">
    <w:name w:val="Strong"/>
    <w:basedOn w:val="DefaultParagraphFont"/>
    <w:uiPriority w:val="22"/>
    <w:qFormat/>
    <w:rsid w:val="003B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ders.ge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205CF-07D3-4C29-B24E-D4A2A528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Georgian Water and Power - GWP
Feasibility Study for Upgrading Samgori Water Filtering Station</vt:lpstr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Georgian Water and Power - GWP
Feasibility Study for Upgrading Samgori Water Filtering Station</dc:title>
  <dc:subject/>
  <dc:creator>შპს ჯორჯიან უოთერ ენდ ფაუერი</dc:creator>
  <cp:keywords/>
  <dc:description/>
  <cp:lastModifiedBy>Vano Tsiklauri</cp:lastModifiedBy>
  <cp:revision>3</cp:revision>
  <dcterms:created xsi:type="dcterms:W3CDTF">2022-11-07T11:51:00Z</dcterms:created>
  <dcterms:modified xsi:type="dcterms:W3CDTF">2022-11-07T13:39:00Z</dcterms:modified>
</cp:coreProperties>
</file>